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E65479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F80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Єдиному державному реєстрі юридичних осіб, фізичних осіб-підприємців та громадських формувань, його категорія: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Департамент освіти Харківської міської ради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; вул.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 Сумська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 Харків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61002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22704183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орган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місцевого самоврядування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15764" w:rsidRDefault="00E65479" w:rsidP="00E15764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CE2" w:rsidRPr="00E15764" w:rsidRDefault="00E65479" w:rsidP="00E65479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2. </w:t>
      </w:r>
      <w:r w:rsidR="00653CE2"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53CE2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Hlk66864758"/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Капітальний ремонт 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 xml:space="preserve">дитячого ігрового майданчика </w:t>
      </w:r>
      <w:r w:rsidR="009331C9">
        <w:rPr>
          <w:rFonts w:ascii="Times New Roman" w:eastAsia="Times New Roman" w:hAnsi="Times New Roman"/>
          <w:sz w:val="28"/>
          <w:szCs w:val="28"/>
          <w:lang w:eastAsia="ru-RU"/>
        </w:rPr>
        <w:t>групи № </w:t>
      </w:r>
      <w:r w:rsidR="000C63A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9331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комунального закладу «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>Дошкільний навчальний заклад (ясла-садок) № </w:t>
      </w:r>
      <w:r w:rsidR="000C63A1">
        <w:rPr>
          <w:rFonts w:ascii="Times New Roman" w:eastAsia="Times New Roman" w:hAnsi="Times New Roman"/>
          <w:sz w:val="28"/>
          <w:szCs w:val="28"/>
          <w:lang w:eastAsia="ru-RU"/>
        </w:rPr>
        <w:t>294</w:t>
      </w:r>
      <w:r w:rsidR="000D3F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Харківської міської ради» за </w:t>
      </w:r>
      <w:proofErr w:type="spellStart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: 61</w:t>
      </w:r>
      <w:r w:rsidR="000C63A1">
        <w:rPr>
          <w:rFonts w:ascii="Times New Roman" w:eastAsia="Times New Roman" w:hAnsi="Times New Roman"/>
          <w:sz w:val="28"/>
          <w:szCs w:val="28"/>
          <w:lang w:eastAsia="ru-RU"/>
        </w:rPr>
        <w:t>091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, м.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Харків, </w:t>
      </w:r>
      <w:r w:rsidR="00781786">
        <w:rPr>
          <w:rFonts w:ascii="Times New Roman" w:eastAsia="Times New Roman" w:hAnsi="Times New Roman"/>
          <w:sz w:val="28"/>
          <w:szCs w:val="28"/>
          <w:lang w:eastAsia="ru-RU"/>
        </w:rPr>
        <w:t>вул. </w:t>
      </w:r>
      <w:proofErr w:type="spellStart"/>
      <w:r w:rsidR="000C63A1">
        <w:rPr>
          <w:rFonts w:ascii="Times New Roman" w:eastAsia="Times New Roman" w:hAnsi="Times New Roman"/>
          <w:sz w:val="28"/>
          <w:szCs w:val="28"/>
          <w:lang w:eastAsia="ru-RU"/>
        </w:rPr>
        <w:t>Танкопія</w:t>
      </w:r>
      <w:proofErr w:type="spellEnd"/>
      <w:r w:rsidR="009701C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0D3F4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0C63A1">
        <w:rPr>
          <w:rFonts w:ascii="Times New Roman" w:eastAsia="Times New Roman" w:hAnsi="Times New Roman"/>
          <w:sz w:val="28"/>
          <w:szCs w:val="28"/>
          <w:lang w:eastAsia="ru-RU"/>
        </w:rPr>
        <w:t>1/4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» в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ідповідно до коду </w:t>
      </w:r>
      <w:r w:rsidR="000C63A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ДК 021:2015 4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5453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000-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Капітальний ремонт і реставрація</w:t>
      </w:r>
      <w:bookmarkEnd w:id="0"/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610E" w:rsidRPr="00E65479" w:rsidRDefault="009F610E" w:rsidP="00653CE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1F80" w:rsidRPr="000D3F49" w:rsidRDefault="00E65479" w:rsidP="009701CB">
      <w:pPr>
        <w:spacing w:after="30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Ідентифікатор закупівлі</w:t>
      </w:r>
      <w:r w:rsidR="000B1F80" w:rsidRPr="000D3F49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hyperlink r:id="rId5" w:tooltip="UA-2021-09-29-004819-c" w:history="1">
        <w:r w:rsidR="000C63A1" w:rsidRPr="000C63A1">
          <w:rPr>
            <w:rFonts w:ascii="Times New Roman" w:eastAsia="Times New Roman" w:hAnsi="Times New Roman"/>
            <w:sz w:val="28"/>
            <w:szCs w:val="28"/>
            <w:lang w:eastAsia="ru-RU"/>
          </w:rPr>
          <w:t>UA-2021-09-29-004819-c</w:t>
        </w:r>
      </w:hyperlink>
      <w:r w:rsidR="009701CB" w:rsidRPr="009701C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12373" w:rsidRPr="008601F8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4. </w:t>
      </w:r>
      <w:r w:rsidR="00595B5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330E37" w:rsidRPr="00E65479">
        <w:rPr>
          <w:rFonts w:ascii="Times New Roman" w:hAnsi="Times New Roman"/>
          <w:sz w:val="28"/>
          <w:szCs w:val="28"/>
        </w:rPr>
        <w:t xml:space="preserve"> </w:t>
      </w:r>
      <w:r w:rsidR="00BC6322" w:rsidRPr="00E65479">
        <w:rPr>
          <w:rFonts w:ascii="Times New Roman" w:hAnsi="Times New Roman"/>
          <w:sz w:val="28"/>
          <w:szCs w:val="28"/>
        </w:rPr>
        <w:t xml:space="preserve">закупівля </w:t>
      </w:r>
      <w:r w:rsidR="00E15764">
        <w:rPr>
          <w:rFonts w:ascii="Times New Roman" w:hAnsi="Times New Roman"/>
          <w:sz w:val="28"/>
          <w:szCs w:val="28"/>
        </w:rPr>
        <w:t>робіт</w:t>
      </w:r>
      <w:r w:rsidR="00BC6322" w:rsidRPr="00E65479">
        <w:rPr>
          <w:rFonts w:ascii="Times New Roman" w:hAnsi="Times New Roman"/>
          <w:sz w:val="28"/>
          <w:szCs w:val="28"/>
        </w:rPr>
        <w:t xml:space="preserve"> здійснюється для забезпечення </w:t>
      </w:r>
      <w:r w:rsidR="00E15764">
        <w:rPr>
          <w:rFonts w:ascii="Times New Roman" w:hAnsi="Times New Roman"/>
          <w:sz w:val="28"/>
          <w:szCs w:val="28"/>
        </w:rPr>
        <w:t xml:space="preserve">проведення капітального ремонту </w:t>
      </w:r>
      <w:r w:rsidR="00642D92">
        <w:rPr>
          <w:rFonts w:ascii="Times New Roman" w:hAnsi="Times New Roman"/>
          <w:sz w:val="28"/>
          <w:szCs w:val="28"/>
        </w:rPr>
        <w:t>дитячого ігрового майданчика</w:t>
      </w:r>
      <w:r w:rsidR="00E15764">
        <w:rPr>
          <w:rFonts w:ascii="Times New Roman" w:hAnsi="Times New Roman"/>
          <w:sz w:val="28"/>
          <w:szCs w:val="28"/>
        </w:rPr>
        <w:t xml:space="preserve"> </w:t>
      </w:r>
      <w:r w:rsidR="009331C9">
        <w:rPr>
          <w:rFonts w:ascii="Times New Roman" w:hAnsi="Times New Roman"/>
          <w:sz w:val="28"/>
          <w:szCs w:val="28"/>
        </w:rPr>
        <w:t>групи № </w:t>
      </w:r>
      <w:r w:rsidR="000C63A1">
        <w:rPr>
          <w:rFonts w:ascii="Times New Roman" w:hAnsi="Times New Roman"/>
          <w:sz w:val="28"/>
          <w:szCs w:val="28"/>
        </w:rPr>
        <w:t>3</w:t>
      </w:r>
      <w:r w:rsidR="009331C9">
        <w:rPr>
          <w:rFonts w:ascii="Times New Roman" w:hAnsi="Times New Roman"/>
          <w:sz w:val="28"/>
          <w:szCs w:val="28"/>
        </w:rPr>
        <w:t xml:space="preserve"> </w:t>
      </w:r>
      <w:r w:rsidR="00E15764">
        <w:rPr>
          <w:rFonts w:ascii="Times New Roman" w:hAnsi="Times New Roman"/>
          <w:sz w:val="28"/>
          <w:szCs w:val="28"/>
        </w:rPr>
        <w:t>комунального закладу «</w:t>
      </w:r>
      <w:r w:rsidR="00E54D47">
        <w:rPr>
          <w:rFonts w:ascii="Times New Roman" w:hAnsi="Times New Roman"/>
          <w:sz w:val="28"/>
          <w:szCs w:val="28"/>
        </w:rPr>
        <w:t>Дошкільний навчальний заклад (ясла-садок) № </w:t>
      </w:r>
      <w:r w:rsidR="000C63A1">
        <w:rPr>
          <w:rFonts w:ascii="Times New Roman" w:hAnsi="Times New Roman"/>
          <w:sz w:val="28"/>
          <w:szCs w:val="28"/>
        </w:rPr>
        <w:t>294</w:t>
      </w:r>
      <w:r w:rsidR="000D3F49">
        <w:rPr>
          <w:rFonts w:ascii="Times New Roman" w:hAnsi="Times New Roman"/>
          <w:sz w:val="28"/>
          <w:szCs w:val="28"/>
        </w:rPr>
        <w:t xml:space="preserve"> </w:t>
      </w:r>
      <w:r w:rsidR="00E15764">
        <w:rPr>
          <w:rFonts w:ascii="Times New Roman" w:hAnsi="Times New Roman"/>
          <w:sz w:val="28"/>
          <w:szCs w:val="28"/>
        </w:rPr>
        <w:t xml:space="preserve">Харківської міської ради» </w:t>
      </w:r>
      <w:r w:rsidR="00653CE2" w:rsidRPr="00E65479">
        <w:rPr>
          <w:rFonts w:ascii="Times New Roman" w:hAnsi="Times New Roman"/>
          <w:sz w:val="28"/>
          <w:szCs w:val="28"/>
        </w:rPr>
        <w:t xml:space="preserve">в рамках реалізації Комплексної програми розвитку освіти м. Харкова на 2018-2022 роки, </w:t>
      </w:r>
      <w:r w:rsidR="00BC0197" w:rsidRPr="00E65479">
        <w:rPr>
          <w:rFonts w:ascii="Times New Roman" w:hAnsi="Times New Roman"/>
          <w:sz w:val="28"/>
          <w:szCs w:val="28"/>
        </w:rPr>
        <w:t xml:space="preserve">з урахуванням </w:t>
      </w:r>
      <w:r w:rsidR="00E15764">
        <w:rPr>
          <w:rFonts w:ascii="Times New Roman" w:hAnsi="Times New Roman"/>
          <w:sz w:val="28"/>
          <w:szCs w:val="28"/>
        </w:rPr>
        <w:t xml:space="preserve">технічного стану </w:t>
      </w:r>
      <w:r w:rsidR="00E54D47">
        <w:rPr>
          <w:rFonts w:ascii="Times New Roman" w:hAnsi="Times New Roman"/>
          <w:sz w:val="28"/>
          <w:szCs w:val="28"/>
        </w:rPr>
        <w:t>об’єкта</w:t>
      </w:r>
      <w:r w:rsidR="008601F8">
        <w:rPr>
          <w:rFonts w:ascii="Times New Roman" w:hAnsi="Times New Roman"/>
          <w:sz w:val="28"/>
          <w:szCs w:val="28"/>
        </w:rPr>
        <w:t xml:space="preserve"> та у відповідності з</w:t>
      </w:r>
      <w:r w:rsidR="008601F8" w:rsidRPr="008601F8">
        <w:rPr>
          <w:rFonts w:ascii="Times New Roman" w:hAnsi="Times New Roman"/>
          <w:sz w:val="28"/>
          <w:szCs w:val="28"/>
        </w:rPr>
        <w:t xml:space="preserve"> ДСТУ Б Д.1.1-1:2013</w:t>
      </w:r>
      <w:r w:rsidR="00330E37" w:rsidRPr="008601F8">
        <w:rPr>
          <w:rFonts w:ascii="Times New Roman" w:hAnsi="Times New Roman"/>
          <w:sz w:val="28"/>
          <w:szCs w:val="28"/>
        </w:rPr>
        <w:t>.</w:t>
      </w:r>
      <w:r w:rsidR="008920DD" w:rsidRPr="008601F8">
        <w:rPr>
          <w:rFonts w:ascii="Times New Roman" w:hAnsi="Times New Roman"/>
          <w:sz w:val="28"/>
          <w:szCs w:val="28"/>
        </w:rPr>
        <w:t xml:space="preserve"> </w:t>
      </w:r>
    </w:p>
    <w:p w:rsidR="00083B42" w:rsidRPr="00E65479" w:rsidRDefault="00083B42" w:rsidP="007817F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765" w:rsidRPr="007A1D9A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5. 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</w:t>
      </w:r>
      <w:r w:rsidR="00E33FD8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</w:t>
      </w:r>
      <w:r w:rsidR="00772C36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визначений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ошторису </w:t>
      </w:r>
      <w:r w:rsid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Харківської міської територіальної громади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на 2021 рік.</w:t>
      </w:r>
    </w:p>
    <w:p w:rsid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E4A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6. </w:t>
      </w:r>
      <w:r w:rsidR="00DD4E4A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Очікувана вартість предмета закупівлі: </w:t>
      </w:r>
      <w:r w:rsidR="000C63A1">
        <w:rPr>
          <w:rFonts w:ascii="Times New Roman" w:eastAsia="Times New Roman" w:hAnsi="Times New Roman"/>
          <w:sz w:val="28"/>
          <w:szCs w:val="28"/>
          <w:lang w:eastAsia="ru-RU"/>
        </w:rPr>
        <w:t>179 214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з ПДВ.</w:t>
      </w:r>
    </w:p>
    <w:p w:rsidR="00DD4E4A" w:rsidRPr="00E65479" w:rsidRDefault="00DD4E4A" w:rsidP="00781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7. </w:t>
      </w:r>
      <w:r w:rsidR="00B6060F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очікуваної вартості предмета закупівлі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601F8" w:rsidRPr="008601F8" w:rsidRDefault="001149A0" w:rsidP="008601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Очікуван</w:t>
      </w:r>
      <w:r w:rsidR="00F51629" w:rsidRPr="007A1D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предмету закупівлі в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>изначено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55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підставі зведеного кошторисного розрахунку вартості об’єкту та 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>відповідно до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експертного </w:t>
      </w:r>
      <w:r w:rsidR="008601F8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звіту кошторисної частини проектної документації. </w:t>
      </w:r>
    </w:p>
    <w:p w:rsidR="00B12373" w:rsidRPr="00E65479" w:rsidRDefault="008601F8" w:rsidP="001652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E4425" w:rsidRPr="008601F8">
        <w:rPr>
          <w:rFonts w:ascii="Times New Roman" w:eastAsia="Times New Roman" w:hAnsi="Times New Roman"/>
          <w:sz w:val="28"/>
          <w:szCs w:val="28"/>
          <w:lang w:eastAsia="ru-RU"/>
        </w:rPr>
        <w:t>раховуючи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викладене вище,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t>на виконання Комплексної програми розвитку освіти м. Харкова на 2018-2022 роки за рахунок коштів бюджету Харківської міської територіальної громади на 2021 рік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 очікуван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r w:rsidR="00696B51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проведення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спрощеної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закупівлі 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визначено в розмірі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C63A1">
        <w:rPr>
          <w:rFonts w:ascii="Times New Roman" w:eastAsia="Times New Roman" w:hAnsi="Times New Roman"/>
          <w:sz w:val="28"/>
          <w:szCs w:val="28"/>
          <w:lang w:eastAsia="ru-RU"/>
        </w:rPr>
        <w:t>179 214</w:t>
      </w:r>
      <w:bookmarkStart w:id="1" w:name="_GoBack"/>
      <w:bookmarkEnd w:id="1"/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грн.</w:t>
      </w:r>
    </w:p>
    <w:sectPr w:rsidR="00B12373" w:rsidRPr="00E65479" w:rsidSect="0095455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765"/>
    <w:rsid w:val="000527DD"/>
    <w:rsid w:val="00083B42"/>
    <w:rsid w:val="00087F1C"/>
    <w:rsid w:val="000B1F80"/>
    <w:rsid w:val="000C58C4"/>
    <w:rsid w:val="000C63A1"/>
    <w:rsid w:val="000D292C"/>
    <w:rsid w:val="000D3F49"/>
    <w:rsid w:val="000D4E09"/>
    <w:rsid w:val="001149A0"/>
    <w:rsid w:val="00137264"/>
    <w:rsid w:val="00146C3E"/>
    <w:rsid w:val="0015274D"/>
    <w:rsid w:val="001652F7"/>
    <w:rsid w:val="001668BF"/>
    <w:rsid w:val="0018336A"/>
    <w:rsid w:val="001E4591"/>
    <w:rsid w:val="001F3A51"/>
    <w:rsid w:val="00204038"/>
    <w:rsid w:val="00214C14"/>
    <w:rsid w:val="00222D54"/>
    <w:rsid w:val="002F7D8B"/>
    <w:rsid w:val="0030127C"/>
    <w:rsid w:val="003250E4"/>
    <w:rsid w:val="00330E37"/>
    <w:rsid w:val="00347FC7"/>
    <w:rsid w:val="00361052"/>
    <w:rsid w:val="00364FB1"/>
    <w:rsid w:val="003678FA"/>
    <w:rsid w:val="00370C4C"/>
    <w:rsid w:val="0038019F"/>
    <w:rsid w:val="003920C0"/>
    <w:rsid w:val="0039585A"/>
    <w:rsid w:val="00395A93"/>
    <w:rsid w:val="00454BD7"/>
    <w:rsid w:val="00482B0F"/>
    <w:rsid w:val="00491DD1"/>
    <w:rsid w:val="004D4C9B"/>
    <w:rsid w:val="005412BE"/>
    <w:rsid w:val="005621FD"/>
    <w:rsid w:val="00575E3F"/>
    <w:rsid w:val="00595B53"/>
    <w:rsid w:val="005A4BF0"/>
    <w:rsid w:val="005E4425"/>
    <w:rsid w:val="005E7DF0"/>
    <w:rsid w:val="006065A6"/>
    <w:rsid w:val="006124A8"/>
    <w:rsid w:val="00625246"/>
    <w:rsid w:val="0063371B"/>
    <w:rsid w:val="00642D92"/>
    <w:rsid w:val="006452BC"/>
    <w:rsid w:val="00653CE2"/>
    <w:rsid w:val="00691B46"/>
    <w:rsid w:val="00696B51"/>
    <w:rsid w:val="006A1BE5"/>
    <w:rsid w:val="006C7939"/>
    <w:rsid w:val="006D6144"/>
    <w:rsid w:val="006F5445"/>
    <w:rsid w:val="0071711D"/>
    <w:rsid w:val="007577F6"/>
    <w:rsid w:val="00772C36"/>
    <w:rsid w:val="00781786"/>
    <w:rsid w:val="007817FA"/>
    <w:rsid w:val="007A1D9A"/>
    <w:rsid w:val="0080136C"/>
    <w:rsid w:val="00851EEF"/>
    <w:rsid w:val="00857F61"/>
    <w:rsid w:val="008601F8"/>
    <w:rsid w:val="00863B45"/>
    <w:rsid w:val="008920DD"/>
    <w:rsid w:val="00896952"/>
    <w:rsid w:val="008B26F8"/>
    <w:rsid w:val="008C72F7"/>
    <w:rsid w:val="008F241F"/>
    <w:rsid w:val="00914681"/>
    <w:rsid w:val="009331C9"/>
    <w:rsid w:val="0095455E"/>
    <w:rsid w:val="00967420"/>
    <w:rsid w:val="009701CB"/>
    <w:rsid w:val="00982E92"/>
    <w:rsid w:val="009867F8"/>
    <w:rsid w:val="009A09BD"/>
    <w:rsid w:val="009B34A2"/>
    <w:rsid w:val="009F2D9D"/>
    <w:rsid w:val="009F610E"/>
    <w:rsid w:val="00A200A7"/>
    <w:rsid w:val="00A614DA"/>
    <w:rsid w:val="00A760A3"/>
    <w:rsid w:val="00A772FD"/>
    <w:rsid w:val="00A83726"/>
    <w:rsid w:val="00A8635E"/>
    <w:rsid w:val="00AC2949"/>
    <w:rsid w:val="00B12373"/>
    <w:rsid w:val="00B33522"/>
    <w:rsid w:val="00B34D0D"/>
    <w:rsid w:val="00B44B35"/>
    <w:rsid w:val="00B535BC"/>
    <w:rsid w:val="00B6060F"/>
    <w:rsid w:val="00BC0197"/>
    <w:rsid w:val="00BC6322"/>
    <w:rsid w:val="00BE089F"/>
    <w:rsid w:val="00C50EBF"/>
    <w:rsid w:val="00C819C9"/>
    <w:rsid w:val="00C9436F"/>
    <w:rsid w:val="00CB3434"/>
    <w:rsid w:val="00CE2CCF"/>
    <w:rsid w:val="00CF44EB"/>
    <w:rsid w:val="00D417A2"/>
    <w:rsid w:val="00D57C57"/>
    <w:rsid w:val="00D641D7"/>
    <w:rsid w:val="00DA30E1"/>
    <w:rsid w:val="00DD4E4A"/>
    <w:rsid w:val="00E15764"/>
    <w:rsid w:val="00E25D79"/>
    <w:rsid w:val="00E33508"/>
    <w:rsid w:val="00E33FD8"/>
    <w:rsid w:val="00E54D47"/>
    <w:rsid w:val="00E65479"/>
    <w:rsid w:val="00EA7A3B"/>
    <w:rsid w:val="00F51629"/>
    <w:rsid w:val="00F94398"/>
    <w:rsid w:val="00FA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5E107"/>
  <w15:docId w15:val="{32D2F569-0564-4541-B769-87AF07C2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E15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E15764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ng-binding">
    <w:name w:val="ng-binding"/>
    <w:basedOn w:val="a0"/>
    <w:rsid w:val="00E15764"/>
  </w:style>
  <w:style w:type="character" w:customStyle="1" w:styleId="nr-t">
    <w:name w:val="nr-t"/>
    <w:basedOn w:val="a0"/>
    <w:rsid w:val="00986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9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v.e-tender.ua/tender/budivelni-roboti/UA-2021-09-29-004819-c-kapitalnyj-remont-dytyachoho-ihrovoho-majdanchyka-hrupy-3-komunalnoho-zakla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1745</Words>
  <Characters>995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Власник</cp:lastModifiedBy>
  <cp:revision>90</cp:revision>
  <cp:lastPrinted>2021-03-22T13:14:00Z</cp:lastPrinted>
  <dcterms:created xsi:type="dcterms:W3CDTF">2021-03-17T12:08:00Z</dcterms:created>
  <dcterms:modified xsi:type="dcterms:W3CDTF">2021-10-04T07:36:00Z</dcterms:modified>
</cp:coreProperties>
</file>